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325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112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 Янбаева Г.Х. (ХМАО - Югра, г. Покачи, пер. Майский, дом № 2),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Кончиц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Сергеевича, </w:t>
      </w:r>
      <w:r>
        <w:rPr>
          <w:rStyle w:val="cat-PassportDatagrp-29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30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 –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привлекаемого к административной ответственности за совершение административного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предусмотренного частью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 w:line="274" w:lineRule="atLeast"/>
        <w:ind w:left="24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24"/>
        <w:jc w:val="center"/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Кончиц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eastAsia="Times New Roman" w:hAnsi="Times New Roman" w:cs="Times New Roman"/>
          <w:sz w:val="26"/>
          <w:szCs w:val="26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совершил административное правонарушение, выразившееся в том, что он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без уважительной причины не явился в ОП № 3 МО МВД России «Нижневартовский», будучи обязанным по решению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 районного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 Ханты-Мансийского автономного округа от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являться для регистрации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месяц в дни, установленные орган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внутренних дел,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тем самым повторно в течение года нарушил ограничения, установленные ему судом при административном надзоре, при этом его действие не содержит уголовно наказуемого деяния.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Кончиц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в совершённом правонарушении признал.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Кончицем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286304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инспектора НАН ГУУП и ПДН ОП № 3 МО 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которого следует, что он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яви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на регистрационную отметку </w:t>
      </w:r>
      <w:r>
        <w:rPr>
          <w:rFonts w:ascii="Times New Roman" w:eastAsia="Times New Roman" w:hAnsi="Times New Roman" w:cs="Times New Roman"/>
          <w:sz w:val="26"/>
          <w:szCs w:val="26"/>
        </w:rPr>
        <w:t>20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причине того, что забыл.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 районного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 июня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 основании которого </w:t>
      </w:r>
      <w:r>
        <w:rPr>
          <w:rFonts w:ascii="Times New Roman" w:eastAsia="Times New Roman" w:hAnsi="Times New Roman" w:cs="Times New Roman"/>
          <w:sz w:val="26"/>
          <w:szCs w:val="26"/>
        </w:rPr>
        <w:t>Кончицу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установленного административного надзора,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запрещен выезд за пределы ХМАО –Югры, либо другого субъекта Российской федерации, избранного им для </w:t>
      </w:r>
      <w:r>
        <w:rPr>
          <w:rFonts w:ascii="Times New Roman" w:eastAsia="Times New Roman" w:hAnsi="Times New Roman" w:cs="Times New Roman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жительства или пребывания, без разрешения </w:t>
      </w:r>
      <w:r>
        <w:rPr>
          <w:rFonts w:ascii="Times New Roman" w:eastAsia="Times New Roman" w:hAnsi="Times New Roman" w:cs="Times New Roman"/>
          <w:sz w:val="26"/>
          <w:szCs w:val="26"/>
        </w:rPr>
        <w:t>органов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внутренних дел, обязательна </w:t>
      </w:r>
      <w:r>
        <w:rPr>
          <w:rFonts w:ascii="Times New Roman" w:eastAsia="Times New Roman" w:hAnsi="Times New Roman" w:cs="Times New Roman"/>
          <w:sz w:val="26"/>
          <w:szCs w:val="26"/>
        </w:rPr>
        <w:t>явка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раз в месяц в орган внутренних дел по месту жительства, пребывания или </w:t>
      </w:r>
      <w:r>
        <w:rPr>
          <w:rFonts w:ascii="Times New Roman" w:eastAsia="Times New Roman" w:hAnsi="Times New Roman" w:cs="Times New Roman"/>
          <w:sz w:val="26"/>
          <w:szCs w:val="26"/>
        </w:rPr>
        <w:t>фактического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нахождения дл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в дни, установленные органом внутренних дел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лист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график прибытия поднадзорного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регистрацию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разъяснение, предупреждение;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325454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о доставлении лица № 18 от 26 января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о задержании лица № 18 от 26 января 2024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характеристика старшего инспектора НАН ГУУП и ПДН ОП № 3 МО 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</w:t>
      </w:r>
      <w:r>
        <w:rPr>
          <w:rFonts w:ascii="Times New Roman" w:eastAsia="Times New Roman" w:hAnsi="Times New Roman" w:cs="Times New Roman"/>
          <w:sz w:val="26"/>
          <w:szCs w:val="26"/>
        </w:rPr>
        <w:t>31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старшего инспектора НАН ГУУП и ПДН ОП № 3 МО МВД России «Нижневартовский»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</w:t>
      </w:r>
      <w:r>
        <w:rPr>
          <w:rFonts w:ascii="Times New Roman" w:eastAsia="Times New Roman" w:hAnsi="Times New Roman" w:cs="Times New Roman"/>
          <w:sz w:val="26"/>
          <w:szCs w:val="26"/>
        </w:rPr>
        <w:t>26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ходатайство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начальника 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Покачи) МОМВД России «Нижневартовский» майора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Исрафилова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А.Г.;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к ответственности за совершение административных правонарушений за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которых </w:t>
      </w:r>
      <w:r>
        <w:rPr>
          <w:rFonts w:ascii="Times New Roman" w:eastAsia="Times New Roman" w:hAnsi="Times New Roman" w:cs="Times New Roman"/>
          <w:sz w:val="26"/>
          <w:szCs w:val="26"/>
        </w:rPr>
        <w:t>Кончиц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привлечен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№ 64-ФЗ «Об административном надзоре за лицами, освобожденными из мест лишения свободы» от 06.04.2011 г.,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надзор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6"/>
          <w:szCs w:val="26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6"/>
          <w:szCs w:val="26"/>
        </w:rPr>
        <w:t>Кончиц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знал об установлении в отношении него административного надзора и ограничения в виде обязательной явки 1 (один) раза в месяц в орган внутренних дел по месту жительства, пребывания или фактического нахождения для регистрации в дни, установленные органом внутренних дел, в нарушение установленного ограничения 20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явился для регистрационной отметки, при этом 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постановление по которому вступило в законную силу 04 октября 2023 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нашло своё объективное 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что в действии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19.24 Кодекса РФ об административных правонарушениях. Вина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нашла своё подтверждение в судебном заседании, его действия правильно квалифицированы по ч. 3 ст. 19.24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суд, учитывая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личность виновного, который должных выводов для себя не делает, продолжает совершать аналогичные правонарушения, его отношение к содеянному, его имущественное положение, отсутствие обстоятельств, смягчающих административную ответственность, предусмотренных ст. 4.2 КоАП РФ, наличие обстоятельств, отягчающих административную ответственность, предусмотренных ст. 4.3 КоАП РФ - повторное совершение однородных правонарушений, учитывая, что назначенные наказания в виде обязательных работ </w:t>
      </w:r>
      <w:r>
        <w:rPr>
          <w:rFonts w:ascii="Times New Roman" w:eastAsia="Times New Roman" w:hAnsi="Times New Roman" w:cs="Times New Roman"/>
          <w:sz w:val="26"/>
          <w:szCs w:val="26"/>
        </w:rPr>
        <w:t>Кончиц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исполняет, мировой судья считает необходимым назначить ему наказание в виде административного ареста, поскольку менее строгий вид наказания, предусмотренный санкцией ч. 3 ст. 19.24 КоАП РФ, не может обеспечить достижение целей наказания, установленных в </w:t>
      </w:r>
      <w:hyperlink r:id="rId7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>Кончицу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>. данного вида наказания, не установлено.</w:t>
      </w:r>
    </w:p>
    <w:p>
      <w:pPr>
        <w:spacing w:before="0" w:after="12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29.9 - 29.11 Кодекса РФ об административных правонарушениях, мировой судья</w:t>
      </w:r>
    </w:p>
    <w:p>
      <w:pPr>
        <w:spacing w:before="0" w:after="1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Сергеевича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РФ об административных правонарушениях, и 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трое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срок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 до 15 часов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26 января 2024 года, а также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Кончица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минут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112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9rplc-10">
    <w:name w:val="cat-PassportData grp-29 rplc-10"/>
    <w:basedOn w:val="DefaultParagraphFont"/>
  </w:style>
  <w:style w:type="character" w:customStyle="1" w:styleId="cat-PassportDatagrp-30rplc-11">
    <w:name w:val="cat-PassportData grp-30 rplc-11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Addressgrp-4rplc-15">
    <w:name w:val="cat-Address grp-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document?id=12025267&amp;sub=19241" TargetMode="External" /><Relationship Id="rId5" Type="http://schemas.openxmlformats.org/officeDocument/2006/relationships/hyperlink" Target="http://msud.garant.ru/document?id=12084517&amp;sub=4" TargetMode="External" /><Relationship Id="rId6" Type="http://schemas.openxmlformats.org/officeDocument/2006/relationships/hyperlink" Target="http://msud.garant.ru/document?id=12025267&amp;sub=19243" TargetMode="External" /><Relationship Id="rId7" Type="http://schemas.openxmlformats.org/officeDocument/2006/relationships/hyperlink" Target="http://msud.garant.ru/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